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entury Gothic" w:hAnsi="Century Gothic"/>
          <w:b/>
          <w:b/>
          <w:bCs/>
          <w:sz w:val="36"/>
          <w:szCs w:val="36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8255</wp:posOffset>
            </wp:positionH>
            <wp:positionV relativeFrom="paragraph">
              <wp:posOffset>160655</wp:posOffset>
            </wp:positionV>
            <wp:extent cx="1485900" cy="1600200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bCs/>
          <w:sz w:val="44"/>
          <w:szCs w:val="44"/>
        </w:rPr>
        <w:tab/>
      </w:r>
    </w:p>
    <w:p>
      <w:pPr>
        <w:pStyle w:val="Normal"/>
        <w:spacing w:before="240" w:after="160"/>
        <w:ind w:left="2835" w:hanging="0"/>
        <w:rPr>
          <w:rFonts w:ascii="Century Gothic" w:hAnsi="Century Gothic"/>
          <w:color w:val="004190"/>
        </w:rPr>
      </w:pPr>
      <w:r>
        <w:rPr>
          <w:rFonts w:ascii="Century Gothic" w:hAnsi="Century Gothic"/>
          <w:color w:val="004190"/>
        </w:rPr>
        <w:t xml:space="preserve">□ </w:t>
      </w:r>
      <w:r>
        <w:rPr>
          <w:rFonts w:ascii="Century Gothic" w:hAnsi="Century Gothic"/>
          <w:color w:val="004190"/>
        </w:rPr>
        <w:t>Offerte</w:t>
        <w:tab/>
        <w:t xml:space="preserve">   □  Bestellung</w:t>
      </w:r>
      <w:r>
        <w:rPr>
          <w:rFonts w:ascii="Century Gothic" w:hAnsi="Century Gothic"/>
        </w:rPr>
        <w:tab/>
        <w:tab/>
        <w:t>Name / Firma</w:t>
      </w:r>
    </w:p>
    <w:p>
      <w:pPr>
        <w:pStyle w:val="Normal"/>
        <w:ind w:left="2835" w:hanging="0"/>
        <w:rPr>
          <w:rFonts w:ascii="Century Gothic" w:hAnsi="Century Gothic"/>
        </w:rPr>
      </w:pPr>
      <w:r>
        <w:rPr>
          <w:rFonts w:ascii="Century Gothic" w:hAnsi="Century Gothic"/>
          <w:b/>
          <w:bCs/>
          <w:color w:val="004190"/>
        </w:rPr>
        <w:t>Referenz</w:t>
      </w:r>
      <w:r>
        <w:rPr>
          <w:rFonts w:ascii="Century Gothic" w:hAnsi="Century Gothic"/>
        </w:rPr>
        <w:tab/>
        <w:tab/>
        <w:tab/>
        <w:tab/>
        <w:tab/>
        <w:t>…………………………………….</w:t>
      </w:r>
    </w:p>
    <w:p>
      <w:pPr>
        <w:pStyle w:val="Normal"/>
        <w:ind w:left="2835" w:hanging="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</w:t>
      </w:r>
      <w:r>
        <w:rPr>
          <w:rFonts w:ascii="Century Gothic" w:hAnsi="Century Gothic"/>
        </w:rPr>
        <w:t>.</w:t>
        <w:tab/>
        <w:tab/>
        <w:t>…………………………………….</w:t>
      </w:r>
    </w:p>
    <w:p>
      <w:pPr>
        <w:pStyle w:val="Normal"/>
        <w:spacing w:lineRule="auto" w:line="240"/>
        <w:ind w:left="2835" w:hanging="0"/>
        <w:rPr>
          <w:rFonts w:ascii="Century Gothic" w:hAnsi="Century Gothic"/>
        </w:rPr>
      </w:pPr>
      <w:r>
        <w:rPr>
          <w:rFonts w:ascii="Century Gothic" w:hAnsi="Century Gothic"/>
          <w:b/>
          <w:bCs/>
          <w:color w:val="004190"/>
        </w:rPr>
        <w:t>Datum</w:t>
      </w:r>
      <w:r>
        <w:rPr>
          <w:rFonts w:ascii="Century Gothic" w:hAnsi="Century Gothic"/>
        </w:rPr>
        <w:tab/>
        <w:tab/>
        <w:tab/>
        <w:tab/>
        <w:tab/>
        <w:tab/>
      </w:r>
      <w:r>
        <w:rPr>
          <w:rFonts w:ascii="Century Gothic" w:hAnsi="Century Gothic"/>
          <w:b/>
          <w:bCs/>
          <w:color w:val="004190"/>
        </w:rPr>
        <w:t>Kontaktperson</w:t>
      </w:r>
    </w:p>
    <w:p>
      <w:pPr>
        <w:pStyle w:val="Normal"/>
        <w:spacing w:before="0" w:after="0"/>
        <w:ind w:left="2835" w:hanging="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</w:t>
      </w:r>
      <w:r>
        <w:rPr>
          <w:rFonts w:ascii="Century Gothic" w:hAnsi="Century Gothic"/>
        </w:rPr>
        <w:t>.</w:t>
        <w:tab/>
        <w:tab/>
        <w:t>…………………………………….</w:t>
      </w:r>
    </w:p>
    <w:p>
      <w:pPr>
        <w:pStyle w:val="Normal"/>
        <w:spacing w:before="0"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</w:r>
    </w:p>
    <w:tbl>
      <w:tblPr>
        <w:tblStyle w:val="Grilledutableau"/>
        <w:tblW w:w="103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51"/>
        <w:gridCol w:w="1277"/>
        <w:gridCol w:w="2126"/>
        <w:gridCol w:w="2835"/>
        <w:gridCol w:w="567"/>
        <w:gridCol w:w="2268"/>
      </w:tblGrid>
      <w:tr>
        <w:trPr>
          <w:trHeight w:val="340" w:hRule="atLeast"/>
        </w:trPr>
        <w:tc>
          <w:tcPr>
            <w:tcW w:w="465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color="auto" w:fill="008EC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/>
                <w:b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Standort</w:t>
            </w:r>
          </w:p>
        </w:tc>
        <w:tc>
          <w:tcPr>
            <w:tcW w:w="5670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color="auto" w:fill="008EC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/>
                <w:b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Material-Oberfläche</w:t>
            </w:r>
          </w:p>
        </w:tc>
      </w:tr>
      <w:tr>
        <w:trPr>
          <w:trHeight w:val="340" w:hRule="atLeast"/>
        </w:trPr>
        <w:tc>
          <w:tcPr>
            <w:tcW w:w="252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/>
              </w:rPr>
            </w:pP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eastAsia="fr-CH"/>
              </w:rPr>
              <w:t xml:space="preserve">□ </w:t>
            </w:r>
            <w:r>
              <w:rPr>
                <w:rFonts w:eastAsia="Times New Roman" w:cs="Calibri" w:ascii="Century Gothic" w:hAnsi="Century Gothic"/>
                <w:color w:val="004190"/>
                <w:sz w:val="20"/>
                <w:szCs w:val="20"/>
                <w:lang w:eastAsia="fr-CH"/>
              </w:rPr>
              <w:t>Innenmontage</w:t>
            </w:r>
          </w:p>
        </w:tc>
        <w:tc>
          <w:tcPr>
            <w:tcW w:w="2126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/>
              </w:rPr>
            </w:pP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eastAsia="fr-CH"/>
              </w:rPr>
              <w:t xml:space="preserve">□ </w:t>
            </w:r>
            <w:r>
              <w:rPr>
                <w:rFonts w:cs="Calibri" w:ascii="Century Gothic" w:hAnsi="Century Gothic" w:cstheme="minorHAnsi"/>
                <w:color w:val="0090D7"/>
                <w:sz w:val="20"/>
                <w:szCs w:val="20"/>
              </w:rPr>
              <w:t>Aussenmontage</w:t>
            </w:r>
          </w:p>
        </w:tc>
        <w:tc>
          <w:tcPr>
            <w:tcW w:w="2835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/>
              </w:rPr>
            </w:pP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eastAsia="fr-CH"/>
              </w:rPr>
              <w:t xml:space="preserve">□ </w:t>
            </w: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eastAsia="fr-CH"/>
              </w:rPr>
              <w:t>Oberfäche glatt</w:t>
            </w:r>
          </w:p>
        </w:tc>
        <w:tc>
          <w:tcPr>
            <w:tcW w:w="2835" w:type="dxa"/>
            <w:gridSpan w:val="2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/>
              </w:rPr>
            </w:pP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eastAsia="fr-CH"/>
              </w:rPr>
              <w:t xml:space="preserve">□ </w:t>
            </w: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eastAsia="fr-CH"/>
              </w:rPr>
              <w:t>Oberfäche geweillt</w:t>
            </w:r>
          </w:p>
        </w:tc>
      </w:tr>
      <w:tr>
        <w:trPr>
          <w:trHeight w:val="340" w:hRule="atLeast"/>
        </w:trPr>
        <w:tc>
          <w:tcPr>
            <w:tcW w:w="465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color="auto" w:fill="008EC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/>
                <w:b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Farbe</w:t>
            </w:r>
          </w:p>
        </w:tc>
        <w:tc>
          <w:tcPr>
            <w:tcW w:w="5670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color="auto" w:fill="008EC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/>
                <w:b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Montageart</w:t>
            </w:r>
          </w:p>
        </w:tc>
      </w:tr>
      <w:tr>
        <w:trPr>
          <w:trHeight w:val="283" w:hRule="atLeast"/>
        </w:trPr>
        <w:tc>
          <w:tcPr>
            <w:tcW w:w="1251" w:type="dxa"/>
            <w:vMerge w:val="restart"/>
            <w:tcBorders>
              <w:left w:val="single" w:sz="18" w:space="0" w:color="000000"/>
              <w:right w:val="nil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263" w:leader="none"/>
                <w:tab w:val="center" w:pos="550" w:leader="none"/>
              </w:tabs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eastAsia="fr-CH"/>
              </w:rPr>
              <w:t xml:space="preserve">□ </w:t>
            </w: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eastAsia="fr-CH"/>
              </w:rPr>
              <w:t>RAL N°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…………</w:t>
            </w:r>
          </w:p>
        </w:tc>
        <w:tc>
          <w:tcPr>
            <w:tcW w:w="1277" w:type="dxa"/>
            <w:vMerge w:val="restart"/>
            <w:tcBorders>
              <w:left w:val="nil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114" w:hang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eastAsia="fr-CH"/>
              </w:rPr>
              <w:t xml:space="preserve">□ </w:t>
            </w: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eastAsia="fr-CH"/>
              </w:rPr>
              <w:t>matt</w:t>
            </w:r>
          </w:p>
          <w:p>
            <w:pPr>
              <w:pStyle w:val="Normal"/>
              <w:spacing w:lineRule="auto" w:line="240" w:before="0" w:after="0"/>
              <w:ind w:left="-114" w:hang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eastAsia="fr-CH"/>
              </w:rPr>
              <w:t xml:space="preserve">□ </w:t>
            </w: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eastAsia="fr-CH"/>
              </w:rPr>
              <w:t>satiniert</w:t>
            </w:r>
          </w:p>
          <w:p>
            <w:pPr>
              <w:pStyle w:val="Normal"/>
              <w:spacing w:lineRule="auto" w:line="240" w:before="0" w:after="0"/>
              <w:ind w:left="-114" w:hang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eastAsia="fr-CH"/>
              </w:rPr>
              <w:t xml:space="preserve">□ </w:t>
            </w: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eastAsia="fr-CH"/>
              </w:rPr>
              <w:t xml:space="preserve">Strucktur </w:t>
            </w:r>
          </w:p>
        </w:tc>
        <w:tc>
          <w:tcPr>
            <w:tcW w:w="2126" w:type="dxa"/>
            <w:vMerge w:val="restart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eastAsia="fr-CH"/>
              </w:rPr>
              <w:t xml:space="preserve">□ </w:t>
            </w: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eastAsia="fr-CH"/>
              </w:rPr>
              <w:t>farblos elox.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eastAsia="fr-CH"/>
              </w:rPr>
              <w:t xml:space="preserve">□ </w:t>
            </w: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eastAsia="fr-CH"/>
              </w:rPr>
              <w:t>farbig elox.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>
              <w:rPr>
                <w:rFonts w:ascii="Century Gothic" w:hAnsi="Century Gothic"/>
                <w:sz w:val="20"/>
                <w:szCs w:val="20"/>
              </w:rPr>
              <w:t>C- …….</w:t>
            </w:r>
          </w:p>
        </w:tc>
        <w:tc>
          <w:tcPr>
            <w:tcW w:w="2835" w:type="dxa"/>
            <w:tcBorders>
              <w:lef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entury Gothic" w:hAnsi="Century Gothic"/>
                <w:b/>
                <w:bCs/>
              </w:rPr>
              <w:t>Montage</w:t>
            </w:r>
          </w:p>
        </w:tc>
        <w:tc>
          <w:tcPr>
            <w:tcW w:w="2835" w:type="dxa"/>
            <w:gridSpan w:val="2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/>
                <w:b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Füsse</w:t>
            </w:r>
          </w:p>
        </w:tc>
      </w:tr>
      <w:tr>
        <w:trPr>
          <w:trHeight w:val="682" w:hRule="atLeast"/>
        </w:trPr>
        <w:tc>
          <w:tcPr>
            <w:tcW w:w="1251" w:type="dxa"/>
            <w:vMerge w:val="continue"/>
            <w:tcBorders>
              <w:left w:val="single" w:sz="18" w:space="0" w:color="000000"/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1277" w:type="dxa"/>
            <w:vMerge w:val="continue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ind w:left="-114" w:hang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2126" w:type="dxa"/>
            <w:vMerge w:val="continue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2835" w:type="dxa"/>
            <w:vMerge w:val="restart"/>
            <w:tcBorders>
              <w:lef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eastAsia="fr-CH"/>
              </w:rPr>
              <w:t xml:space="preserve">□ </w:t>
            </w: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eastAsia="fr-CH"/>
              </w:rPr>
              <w:t>Aufgesetzt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eastAsia="fr-CH"/>
              </w:rPr>
              <w:t xml:space="preserve">□ </w:t>
            </w: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eastAsia="fr-CH"/>
              </w:rPr>
              <w:t>Teilweise versenkt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eastAsia="fr-CH"/>
              </w:rPr>
              <w:t xml:space="preserve">□ </w:t>
            </w: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eastAsia="fr-CH"/>
              </w:rPr>
              <w:t>Bündig eingelassen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eastAsia="fr-CH"/>
              </w:rPr>
              <w:t xml:space="preserve">□ </w:t>
            </w: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eastAsia="fr-CH"/>
              </w:rPr>
              <w:t>in die Wand eingelassen</w:t>
            </w:r>
          </w:p>
        </w:tc>
        <w:tc>
          <w:tcPr>
            <w:tcW w:w="567" w:type="dxa"/>
            <w:vMerge w:val="restart"/>
            <w:tcBorders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eastAsia="fr-CH"/>
              </w:rPr>
              <w:t xml:space="preserve">□ </w:t>
            </w: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eastAsia="fr-CH"/>
              </w:rPr>
              <w:t>U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eastAsia="fr-CH"/>
              </w:rPr>
              <w:t xml:space="preserve">□ </w:t>
            </w: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eastAsia="fr-CH"/>
              </w:rPr>
              <w:t>S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eastAsia="fr-CH"/>
              </w:rPr>
              <w:t xml:space="preserve">□ </w:t>
            </w: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eastAsia="fr-CH"/>
              </w:rPr>
              <w:t>H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eastAsia="fr-CH"/>
              </w:rPr>
              <w:t xml:space="preserve">□ </w:t>
            </w: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eastAsia="fr-CH"/>
              </w:rPr>
              <w:t>II</w:t>
            </w:r>
          </w:p>
        </w:tc>
        <w:tc>
          <w:tcPr>
            <w:tcW w:w="2268" w:type="dxa"/>
            <w:vMerge w:val="restart"/>
            <w:tcBorders>
              <w:left w:val="nil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eastAsia="fr-CH"/>
              </w:rPr>
              <w:t xml:space="preserve">□ </w:t>
            </w: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eastAsia="fr-CH"/>
              </w:rPr>
              <w:t>Bodenplatte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eastAsia="fr-CH"/>
              </w:rPr>
              <w:t xml:space="preserve">□ </w:t>
            </w: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eastAsia="fr-CH"/>
              </w:rPr>
              <w:t>zum Einmauern</w:t>
            </w:r>
          </w:p>
        </w:tc>
      </w:tr>
      <w:tr>
        <w:trPr>
          <w:trHeight w:val="340" w:hRule="atLeast"/>
        </w:trPr>
        <w:tc>
          <w:tcPr>
            <w:tcW w:w="4654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eastAsia="fr-CH"/>
              </w:rPr>
              <w:t xml:space="preserve">   □ </w:t>
            </w: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eastAsia="fr-CH"/>
              </w:rPr>
              <w:t>Sonderfarben</w:t>
            </w: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eastAsia="fr-CH"/>
              </w:rPr>
              <w:t>(NCS, IGP,…)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Réf : ……..</w:t>
            </w:r>
          </w:p>
        </w:tc>
        <w:tc>
          <w:tcPr>
            <w:tcW w:w="2835" w:type="dxa"/>
            <w:vMerge w:val="continue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bottom w:val="single" w:sz="18" w:space="0" w:color="000000"/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2268" w:type="dxa"/>
            <w:vMerge w:val="continue"/>
            <w:tcBorders>
              <w:left w:val="nil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465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color="auto" w:fill="008EC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/>
                <w:b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Zubehör</w:t>
            </w:r>
          </w:p>
        </w:tc>
        <w:tc>
          <w:tcPr>
            <w:tcW w:w="5670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color="auto" w:fill="008EC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/>
                <w:b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Zylinder</w:t>
            </w:r>
          </w:p>
        </w:tc>
      </w:tr>
      <w:tr>
        <w:trPr>
          <w:trHeight w:val="340" w:hRule="atLeast"/>
        </w:trPr>
        <w:tc>
          <w:tcPr>
            <w:tcW w:w="4654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eastAsia="fr-CH"/>
              </w:rPr>
              <w:t xml:space="preserve">□   </w:t>
            </w: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eastAsia="fr-CH"/>
              </w:rPr>
              <w:t>Schild  «Keine Werbung»</w:t>
            </w:r>
          </w:p>
        </w:tc>
        <w:tc>
          <w:tcPr>
            <w:tcW w:w="2835" w:type="dxa"/>
            <w:tcBorders>
              <w:lef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106" w:hanging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eastAsia="fr-CH"/>
              </w:rPr>
              <w:t xml:space="preserve">□ </w:t>
            </w: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eastAsia="fr-CH"/>
              </w:rPr>
              <w:t>3 gefrässten Schlüssel</w:t>
            </w:r>
          </w:p>
        </w:tc>
        <w:tc>
          <w:tcPr>
            <w:tcW w:w="2835" w:type="dxa"/>
            <w:gridSpan w:val="2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113" w:hanging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eastAsia="fr-CH"/>
              </w:rPr>
              <w:t xml:space="preserve">□  </w:t>
            </w: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eastAsia="fr-CH"/>
              </w:rPr>
              <w:t>Zylinderloch  (z.B.1031)</w:t>
            </w:r>
          </w:p>
        </w:tc>
      </w:tr>
      <w:tr>
        <w:trPr/>
        <w:tc>
          <w:tcPr>
            <w:tcW w:w="10324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color w:val="008ECD"/>
              </w:rPr>
            </w:pPr>
            <w:r>
              <w:rPr>
                <w:rFonts w:ascii="Century Gothic" w:hAnsi="Century Gothic"/>
                <w:b/>
                <w:bCs/>
                <w:color w:val="008ECD"/>
              </w:rPr>
              <w:t>Bemerkungen</w:t>
            </w:r>
            <w:r>
              <w:rPr>
                <w:rFonts w:ascii="Century Gothic" w:hAnsi="Century Gothic"/>
                <w:color w:val="008ECD"/>
              </w:rPr>
              <w:t> :</w:t>
            </w:r>
          </w:p>
          <w:p>
            <w:pPr>
              <w:pStyle w:val="Normal"/>
              <w:tabs>
                <w:tab w:val="clear" w:pos="708"/>
                <w:tab w:val="left" w:pos="6882" w:leader="none"/>
              </w:tabs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</w:tbl>
    <w:p>
      <w:pPr>
        <w:pStyle w:val="Normal"/>
        <w:tabs>
          <w:tab w:val="clear" w:pos="708"/>
          <w:tab w:val="right" w:pos="4536" w:leader="dot"/>
          <w:tab w:val="left" w:pos="4678" w:leader="none"/>
          <w:tab w:val="right" w:pos="10466" w:leader="dot"/>
        </w:tabs>
        <w:spacing w:lineRule="auto" w:line="240" w:before="0" w:after="0"/>
        <w:rPr>
          <w:rFonts w:ascii="Century Gothic" w:hAnsi="Century Gothic" w:cs="Calibri" w:cstheme="minorHAnsi"/>
          <w:b/>
          <w:b/>
          <w:bCs/>
          <w:color w:val="004190"/>
          <w:sz w:val="18"/>
          <w:szCs w:val="18"/>
          <w:u w:val="single"/>
        </w:rPr>
      </w:pPr>
      <w:r>
        <w:rPr>
          <w:rFonts w:cs="Calibri" w:cstheme="minorHAnsi" w:ascii="Century Gothic" w:hAnsi="Century Gothic"/>
          <w:b/>
          <w:bCs/>
          <w:color w:val="004190"/>
          <w:sz w:val="18"/>
          <w:szCs w:val="18"/>
          <w:u w:val="single"/>
        </w:rPr>
      </w:r>
    </w:p>
    <w:p>
      <w:pPr>
        <w:pStyle w:val="Normal"/>
        <w:tabs>
          <w:tab w:val="clear" w:pos="708"/>
          <w:tab w:val="right" w:pos="4536" w:leader="dot"/>
          <w:tab w:val="left" w:pos="4678" w:leader="none"/>
          <w:tab w:val="right" w:pos="10466" w:leader="dot"/>
        </w:tabs>
        <w:spacing w:lineRule="auto" w:line="240" w:before="0" w:after="0"/>
        <w:rPr>
          <w:rFonts w:ascii="Century Gothic" w:hAnsi="Century Gothic" w:cs="Calibri" w:cstheme="minorHAnsi"/>
          <w:color w:val="004190"/>
          <w:sz w:val="26"/>
          <w:szCs w:val="26"/>
        </w:rPr>
      </w:pPr>
      <w:r>
        <w:rPr>
          <w:rFonts w:cs="Calibri" w:ascii="Century Gothic" w:hAnsi="Century Gothic" w:cstheme="minorHAnsi"/>
          <w:b/>
          <w:bCs/>
          <w:color w:val="004190"/>
          <w:sz w:val="26"/>
          <w:szCs w:val="26"/>
          <w:u w:val="single"/>
        </w:rPr>
        <w:t>Modell</w:t>
      </w:r>
      <w:r>
        <w:rPr>
          <w:rFonts w:cs="Calibri" w:ascii="Century Gothic" w:hAnsi="Century Gothic" w:cstheme="minorHAnsi"/>
          <w:color w:val="004190"/>
          <w:sz w:val="26"/>
          <w:szCs w:val="26"/>
        </w:rPr>
        <w:t xml:space="preserve"> Innenmontage             </w:t>
      </w:r>
      <w:r>
        <w:rPr>
          <w:rFonts w:eastAsia="Times New Roman" w:cs="Calibri" w:ascii="Century Gothic" w:hAnsi="Century Gothic"/>
          <w:color w:val="000000"/>
          <w:sz w:val="20"/>
          <w:szCs w:val="20"/>
          <w:lang w:eastAsia="fr-CH"/>
        </w:rPr>
        <w:t xml:space="preserve">□ CLASSIC                       □ </w:t>
      </w:r>
      <w:r>
        <w:rPr>
          <w:rFonts w:eastAsia="Times New Roman" w:cs="Calibri" w:ascii="Century Gothic" w:hAnsi="Century Gothic"/>
          <w:color w:val="FF0000"/>
          <w:sz w:val="20"/>
          <w:szCs w:val="20"/>
          <w:lang w:eastAsia="fr-CH"/>
        </w:rPr>
        <w:t>ALONGO</w:t>
      </w:r>
      <w:r>
        <w:rPr>
          <w:rFonts w:cs="Calibri" w:ascii="Century Gothic" w:hAnsi="Century Gothic" w:cstheme="minorHAnsi"/>
          <w:color w:val="FF0000"/>
          <w:sz w:val="26"/>
          <w:szCs w:val="26"/>
        </w:rPr>
        <w:t xml:space="preserve">                                                  </w:t>
      </w:r>
    </w:p>
    <w:tbl>
      <w:tblPr>
        <w:tblpPr w:bottomFromText="0" w:horzAnchor="margin" w:leftFromText="141" w:rightFromText="141" w:tblpX="0" w:tblpY="91" w:topFromText="0" w:vertAnchor="text"/>
        <w:tblW w:w="10351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40"/>
        <w:gridCol w:w="941"/>
        <w:gridCol w:w="941"/>
        <w:gridCol w:w="941"/>
        <w:gridCol w:w="941"/>
        <w:gridCol w:w="943"/>
        <w:gridCol w:w="942"/>
        <w:gridCol w:w="941"/>
        <w:gridCol w:w="942"/>
        <w:gridCol w:w="942"/>
        <w:gridCol w:w="935"/>
      </w:tblGrid>
      <w:tr>
        <w:trPr>
          <w:trHeight w:val="156" w:hRule="atLeast"/>
        </w:trPr>
        <w:tc>
          <w:tcPr>
            <w:tcW w:w="94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H x L (mm)</w:t>
            </w:r>
          </w:p>
        </w:tc>
        <w:tc>
          <w:tcPr>
            <w:tcW w:w="941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303</w:t>
              <w:br/>
            </w:r>
            <w:r>
              <w:rPr>
                <w:rFonts w:eastAsia="Times New Roman" w:cs="Calibri" w:ascii="Century Gothic" w:hAnsi="Century Gothic"/>
                <w:color w:val="FF0000"/>
                <w:lang w:eastAsia="fr-CH"/>
              </w:rPr>
              <w:t>393</w:t>
            </w:r>
          </w:p>
        </w:tc>
        <w:tc>
          <w:tcPr>
            <w:tcW w:w="941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593</w:t>
              <w:br/>
            </w:r>
            <w:r>
              <w:rPr>
                <w:rFonts w:eastAsia="Times New Roman" w:cs="Calibri" w:ascii="Century Gothic" w:hAnsi="Century Gothic"/>
                <w:color w:val="FF0000"/>
                <w:lang w:eastAsia="fr-CH"/>
              </w:rPr>
              <w:t>773</w:t>
            </w:r>
          </w:p>
        </w:tc>
        <w:tc>
          <w:tcPr>
            <w:tcW w:w="941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883</w:t>
              <w:br/>
            </w:r>
            <w:r>
              <w:rPr>
                <w:rFonts w:eastAsia="Times New Roman" w:cs="Calibri" w:ascii="Century Gothic" w:hAnsi="Century Gothic"/>
                <w:color w:val="FF0000"/>
                <w:lang w:eastAsia="fr-CH"/>
              </w:rPr>
              <w:t>1’153</w:t>
            </w:r>
          </w:p>
        </w:tc>
        <w:tc>
          <w:tcPr>
            <w:tcW w:w="941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1’173</w:t>
              <w:br/>
            </w:r>
            <w:r>
              <w:rPr>
                <w:rFonts w:eastAsia="Times New Roman" w:cs="Calibri" w:ascii="Century Gothic" w:hAnsi="Century Gothic"/>
                <w:color w:val="FF0000"/>
                <w:lang w:eastAsia="fr-CH"/>
              </w:rPr>
              <w:t>1’533</w:t>
            </w:r>
          </w:p>
        </w:tc>
        <w:tc>
          <w:tcPr>
            <w:tcW w:w="943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1’463</w:t>
              <w:br/>
            </w:r>
            <w:r>
              <w:rPr>
                <w:rFonts w:eastAsia="Times New Roman" w:cs="Calibri" w:ascii="Century Gothic" w:hAnsi="Century Gothic"/>
                <w:color w:val="FF0000"/>
                <w:lang w:eastAsia="fr-CH"/>
              </w:rPr>
              <w:t>1’913</w:t>
            </w:r>
          </w:p>
        </w:tc>
        <w:tc>
          <w:tcPr>
            <w:tcW w:w="942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1’753</w:t>
              <w:br/>
            </w:r>
            <w:r>
              <w:rPr>
                <w:rFonts w:eastAsia="Times New Roman" w:cs="Calibri" w:ascii="Century Gothic" w:hAnsi="Century Gothic"/>
                <w:color w:val="FF0000"/>
                <w:lang w:eastAsia="fr-CH"/>
              </w:rPr>
              <w:t>2’293</w:t>
            </w:r>
          </w:p>
        </w:tc>
        <w:tc>
          <w:tcPr>
            <w:tcW w:w="941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2’043</w:t>
              <w:br/>
            </w:r>
            <w:r>
              <w:rPr>
                <w:rFonts w:eastAsia="Times New Roman" w:cs="Calibri" w:ascii="Century Gothic" w:hAnsi="Century Gothic"/>
                <w:color w:val="FF0000"/>
                <w:lang w:eastAsia="fr-CH"/>
              </w:rPr>
              <w:t>2’673</w:t>
            </w:r>
          </w:p>
        </w:tc>
        <w:tc>
          <w:tcPr>
            <w:tcW w:w="942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2’333</w:t>
              <w:br/>
            </w:r>
            <w:r>
              <w:rPr>
                <w:rFonts w:eastAsia="Times New Roman" w:cs="Calibri" w:ascii="Century Gothic" w:hAnsi="Century Gothic"/>
                <w:color w:val="FF0000"/>
                <w:lang w:eastAsia="fr-CH"/>
              </w:rPr>
              <w:t>3’053</w:t>
            </w:r>
          </w:p>
        </w:tc>
        <w:tc>
          <w:tcPr>
            <w:tcW w:w="942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2’623</w:t>
              <w:br/>
            </w:r>
            <w:r>
              <w:rPr>
                <w:rFonts w:eastAsia="Times New Roman" w:cs="Calibri" w:ascii="Century Gothic" w:hAnsi="Century Gothic"/>
                <w:color w:val="FF0000"/>
                <w:lang w:eastAsia="fr-CH"/>
              </w:rPr>
              <w:t>3’433</w:t>
            </w:r>
          </w:p>
        </w:tc>
        <w:tc>
          <w:tcPr>
            <w:tcW w:w="93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2’913</w:t>
              <w:br/>
            </w:r>
            <w:r>
              <w:rPr>
                <w:rFonts w:eastAsia="Times New Roman" w:cs="Calibri" w:ascii="Century Gothic" w:hAnsi="Century Gothic"/>
                <w:color w:val="FF0000"/>
                <w:lang w:eastAsia="fr-CH"/>
              </w:rPr>
              <w:t>3’813</w:t>
            </w:r>
          </w:p>
        </w:tc>
      </w:tr>
      <w:tr>
        <w:trPr>
          <w:trHeight w:val="156" w:hRule="atLeast"/>
        </w:trPr>
        <w:tc>
          <w:tcPr>
            <w:tcW w:w="940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br/>
              <w:t>303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</w:r>
          </w:p>
        </w:tc>
      </w:tr>
      <w:tr>
        <w:trPr>
          <w:trHeight w:val="156" w:hRule="atLeast"/>
        </w:trPr>
        <w:tc>
          <w:tcPr>
            <w:tcW w:w="940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br/>
              <w:t>593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</w:tr>
      <w:tr>
        <w:trPr>
          <w:trHeight w:val="156" w:hRule="atLeast"/>
        </w:trPr>
        <w:tc>
          <w:tcPr>
            <w:tcW w:w="940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br/>
              <w:t>883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</w:tr>
      <w:tr>
        <w:trPr>
          <w:trHeight w:val="156" w:hRule="atLeast"/>
        </w:trPr>
        <w:tc>
          <w:tcPr>
            <w:tcW w:w="940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br/>
              <w:t>1’173</w:t>
            </w:r>
          </w:p>
        </w:tc>
        <w:tc>
          <w:tcPr>
            <w:tcW w:w="941" w:type="dxa"/>
            <w:tcBorders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43" w:type="dxa"/>
            <w:tcBorders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42" w:type="dxa"/>
            <w:tcBorders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42" w:type="dxa"/>
            <w:tcBorders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42" w:type="dxa"/>
            <w:tcBorders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35" w:type="dxa"/>
            <w:tcBorders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rPr>
          <w:rFonts w:ascii="Century Gothic" w:hAnsi="Century Gothic" w:eastAsia="Times New Roman" w:cs="Calibri"/>
          <w:color w:val="000000"/>
          <w:sz w:val="18"/>
          <w:szCs w:val="18"/>
          <w:lang w:eastAsia="fr-CH"/>
        </w:rPr>
      </w:pPr>
      <w:r>
        <w:rPr>
          <w:rFonts w:eastAsia="Times New Roman" w:cs="Calibri" w:ascii="Century Gothic" w:hAnsi="Century Gothic"/>
          <w:color w:val="000000"/>
          <w:sz w:val="18"/>
          <w:szCs w:val="18"/>
          <w:lang w:eastAsia="fr-CH"/>
        </w:rPr>
        <w:t>Legende der Boxen: Briefkasten (B) / Paketkasten (C) / Feuerraum (F) / Gegensprechanlage (I)</w:t>
      </w:r>
    </w:p>
    <w:p>
      <w:pPr>
        <w:pStyle w:val="Normal"/>
        <w:spacing w:lineRule="auto" w:line="240" w:before="0" w:after="0"/>
        <w:rPr>
          <w:rFonts w:ascii="Century Gothic" w:hAnsi="Century Gothic" w:cs="Calibri" w:cstheme="minorHAnsi"/>
          <w:b/>
          <w:b/>
          <w:bCs/>
          <w:color w:val="0090D7"/>
          <w:sz w:val="18"/>
          <w:szCs w:val="18"/>
          <w:u w:val="single"/>
        </w:rPr>
      </w:pPr>
      <w:r>
        <w:rPr>
          <w:rFonts w:cs="Calibri" w:cstheme="minorHAnsi" w:ascii="Century Gothic" w:hAnsi="Century Gothic"/>
          <w:b/>
          <w:bCs/>
          <w:color w:val="0090D7"/>
          <w:sz w:val="18"/>
          <w:szCs w:val="18"/>
          <w:u w:val="single"/>
        </w:rPr>
      </w:r>
    </w:p>
    <w:p>
      <w:pPr>
        <w:pStyle w:val="Normal"/>
        <w:spacing w:lineRule="auto" w:line="240" w:before="0" w:after="0"/>
        <w:rPr>
          <w:rFonts w:ascii="Century Gothic" w:hAnsi="Century Gothic" w:eastAsia="Times New Roman" w:cs="Calibri"/>
          <w:color w:val="000000"/>
          <w:sz w:val="16"/>
          <w:szCs w:val="16"/>
          <w:lang w:eastAsia="fr-CH"/>
        </w:rPr>
      </w:pPr>
      <w:r>
        <w:rPr>
          <w:rFonts w:cs="Calibri" w:ascii="Century Gothic" w:hAnsi="Century Gothic" w:cstheme="minorHAnsi"/>
          <w:b/>
          <w:bCs/>
          <w:color w:val="0090D7"/>
          <w:sz w:val="26"/>
          <w:szCs w:val="26"/>
          <w:u w:val="single"/>
        </w:rPr>
        <w:t>Modell Aussenmontage</w:t>
      </w:r>
      <w:r>
        <w:rPr>
          <w:rFonts w:cs="Calibri" w:ascii="Century Gothic" w:hAnsi="Century Gothic" w:cstheme="minorHAnsi"/>
          <w:color w:val="004190"/>
          <w:sz w:val="26"/>
          <w:szCs w:val="26"/>
        </w:rPr>
        <w:t xml:space="preserve">  </w:t>
      </w:r>
      <w:r>
        <w:rPr>
          <w:rFonts w:eastAsia="Times New Roman" w:cs="Calibri" w:ascii="Century Gothic" w:hAnsi="Century Gothic"/>
          <w:color w:val="000000"/>
          <w:sz w:val="20"/>
          <w:szCs w:val="20"/>
          <w:lang w:eastAsia="fr-CH"/>
        </w:rPr>
        <w:t xml:space="preserve">               □ CLASSIC                       □ </w:t>
      </w:r>
      <w:r>
        <w:rPr>
          <w:rFonts w:eastAsia="Times New Roman" w:cs="Calibri" w:ascii="Century Gothic" w:hAnsi="Century Gothic"/>
          <w:color w:val="FF0000"/>
          <w:sz w:val="20"/>
          <w:szCs w:val="20"/>
          <w:lang w:eastAsia="fr-CH"/>
        </w:rPr>
        <w:t>ALONGO</w:t>
      </w:r>
      <w:r>
        <w:rPr>
          <w:rFonts w:cs="Calibri" w:ascii="Century Gothic" w:hAnsi="Century Gothic" w:cstheme="minorHAnsi"/>
          <w:color w:val="FF0000"/>
          <w:sz w:val="26"/>
          <w:szCs w:val="26"/>
        </w:rPr>
        <w:t xml:space="preserve">                                                  </w:t>
      </w:r>
    </w:p>
    <w:tbl>
      <w:tblPr>
        <w:tblpPr w:bottomFromText="0" w:horzAnchor="margin" w:leftFromText="141" w:rightFromText="141" w:tblpX="0" w:tblpY="91" w:topFromText="0" w:vertAnchor="text"/>
        <w:tblW w:w="10351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40"/>
        <w:gridCol w:w="941"/>
        <w:gridCol w:w="941"/>
        <w:gridCol w:w="941"/>
        <w:gridCol w:w="941"/>
        <w:gridCol w:w="943"/>
        <w:gridCol w:w="942"/>
        <w:gridCol w:w="941"/>
        <w:gridCol w:w="942"/>
        <w:gridCol w:w="942"/>
        <w:gridCol w:w="935"/>
      </w:tblGrid>
      <w:tr>
        <w:trPr>
          <w:trHeight w:val="156" w:hRule="atLeast"/>
        </w:trPr>
        <w:tc>
          <w:tcPr>
            <w:tcW w:w="94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H x L (mm)</w:t>
            </w:r>
          </w:p>
        </w:tc>
        <w:tc>
          <w:tcPr>
            <w:tcW w:w="941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294</w:t>
              <w:br/>
            </w:r>
            <w:r>
              <w:rPr>
                <w:rFonts w:eastAsia="Times New Roman" w:cs="Calibri" w:ascii="Century Gothic" w:hAnsi="Century Gothic"/>
                <w:color w:val="FF0000"/>
                <w:lang w:eastAsia="fr-CH"/>
              </w:rPr>
              <w:t>384</w:t>
            </w:r>
          </w:p>
        </w:tc>
        <w:tc>
          <w:tcPr>
            <w:tcW w:w="941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584</w:t>
              <w:br/>
            </w:r>
            <w:r>
              <w:rPr>
                <w:rFonts w:eastAsia="Times New Roman" w:cs="Calibri" w:ascii="Century Gothic" w:hAnsi="Century Gothic"/>
                <w:color w:val="FF0000"/>
                <w:lang w:eastAsia="fr-CH"/>
              </w:rPr>
              <w:t>764</w:t>
            </w:r>
          </w:p>
        </w:tc>
        <w:tc>
          <w:tcPr>
            <w:tcW w:w="941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874</w:t>
              <w:br/>
            </w:r>
            <w:r>
              <w:rPr>
                <w:rFonts w:eastAsia="Times New Roman" w:cs="Calibri" w:ascii="Century Gothic" w:hAnsi="Century Gothic"/>
                <w:color w:val="FF0000"/>
                <w:lang w:eastAsia="fr-CH"/>
              </w:rPr>
              <w:t>1’144</w:t>
            </w:r>
          </w:p>
        </w:tc>
        <w:tc>
          <w:tcPr>
            <w:tcW w:w="941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1’164</w:t>
              <w:br/>
            </w:r>
            <w:r>
              <w:rPr>
                <w:rFonts w:eastAsia="Times New Roman" w:cs="Calibri" w:ascii="Century Gothic" w:hAnsi="Century Gothic"/>
                <w:color w:val="FF0000"/>
                <w:lang w:eastAsia="fr-CH"/>
              </w:rPr>
              <w:t>1’524</w:t>
            </w:r>
          </w:p>
        </w:tc>
        <w:tc>
          <w:tcPr>
            <w:tcW w:w="943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1’454</w:t>
              <w:br/>
            </w:r>
            <w:r>
              <w:rPr>
                <w:rFonts w:eastAsia="Times New Roman" w:cs="Calibri" w:ascii="Century Gothic" w:hAnsi="Century Gothic"/>
                <w:color w:val="FF0000"/>
                <w:lang w:eastAsia="fr-CH"/>
              </w:rPr>
              <w:t>1’904</w:t>
            </w:r>
          </w:p>
        </w:tc>
        <w:tc>
          <w:tcPr>
            <w:tcW w:w="942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1’744</w:t>
              <w:br/>
            </w:r>
            <w:r>
              <w:rPr>
                <w:rFonts w:eastAsia="Times New Roman" w:cs="Calibri" w:ascii="Century Gothic" w:hAnsi="Century Gothic"/>
                <w:color w:val="FF0000"/>
                <w:lang w:eastAsia="fr-CH"/>
              </w:rPr>
              <w:t>2’284</w:t>
            </w:r>
          </w:p>
        </w:tc>
        <w:tc>
          <w:tcPr>
            <w:tcW w:w="941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2’034</w:t>
              <w:br/>
            </w:r>
            <w:r>
              <w:rPr>
                <w:rFonts w:eastAsia="Times New Roman" w:cs="Calibri" w:ascii="Century Gothic" w:hAnsi="Century Gothic"/>
                <w:color w:val="FF0000"/>
                <w:lang w:eastAsia="fr-CH"/>
              </w:rPr>
              <w:t>2’664</w:t>
            </w:r>
          </w:p>
        </w:tc>
        <w:tc>
          <w:tcPr>
            <w:tcW w:w="942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2’324</w:t>
              <w:br/>
            </w:r>
            <w:r>
              <w:rPr>
                <w:rFonts w:eastAsia="Times New Roman" w:cs="Calibri" w:ascii="Century Gothic" w:hAnsi="Century Gothic"/>
                <w:color w:val="FF0000"/>
                <w:lang w:eastAsia="fr-CH"/>
              </w:rPr>
              <w:t>3’044</w:t>
            </w:r>
          </w:p>
        </w:tc>
        <w:tc>
          <w:tcPr>
            <w:tcW w:w="942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2’614</w:t>
              <w:br/>
            </w:r>
            <w:r>
              <w:rPr>
                <w:rFonts w:eastAsia="Times New Roman" w:cs="Calibri" w:ascii="Century Gothic" w:hAnsi="Century Gothic"/>
                <w:color w:val="FF0000"/>
                <w:lang w:eastAsia="fr-CH"/>
              </w:rPr>
              <w:t>3’424</w:t>
            </w:r>
          </w:p>
        </w:tc>
        <w:tc>
          <w:tcPr>
            <w:tcW w:w="93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2’904</w:t>
              <w:br/>
            </w:r>
            <w:r>
              <w:rPr>
                <w:rFonts w:eastAsia="Times New Roman" w:cs="Calibri" w:ascii="Century Gothic" w:hAnsi="Century Gothic"/>
                <w:color w:val="FF0000"/>
                <w:lang w:eastAsia="fr-CH"/>
              </w:rPr>
              <w:t>3’804</w:t>
            </w:r>
          </w:p>
        </w:tc>
      </w:tr>
      <w:tr>
        <w:trPr>
          <w:trHeight w:val="156" w:hRule="atLeast"/>
        </w:trPr>
        <w:tc>
          <w:tcPr>
            <w:tcW w:w="940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br/>
              <w:t>304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</w:tr>
      <w:tr>
        <w:trPr>
          <w:trHeight w:val="156" w:hRule="atLeast"/>
        </w:trPr>
        <w:tc>
          <w:tcPr>
            <w:tcW w:w="940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br/>
              <w:t>594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</w:tr>
      <w:tr>
        <w:trPr>
          <w:trHeight w:val="156" w:hRule="atLeast"/>
        </w:trPr>
        <w:tc>
          <w:tcPr>
            <w:tcW w:w="940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br/>
              <w:t>884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</w:tr>
      <w:tr>
        <w:trPr>
          <w:trHeight w:val="99" w:hRule="atLeast"/>
        </w:trPr>
        <w:tc>
          <w:tcPr>
            <w:tcW w:w="940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br/>
              <w:t>1’174</w:t>
            </w:r>
          </w:p>
        </w:tc>
        <w:tc>
          <w:tcPr>
            <w:tcW w:w="941" w:type="dxa"/>
            <w:tcBorders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43" w:type="dxa"/>
            <w:tcBorders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42" w:type="dxa"/>
            <w:tcBorders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41" w:type="dxa"/>
            <w:tcBorders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42" w:type="dxa"/>
            <w:tcBorders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42" w:type="dxa"/>
            <w:tcBorders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  <w:tc>
          <w:tcPr>
            <w:tcW w:w="935" w:type="dxa"/>
            <w:tcBorders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color w:val="000000"/>
                <w:lang w:eastAsia="fr-CH"/>
              </w:rPr>
            </w:pPr>
            <w:r>
              <w:rPr>
                <w:rFonts w:eastAsia="Times New Roman" w:cs="Calibri" w:ascii="Century Gothic" w:hAnsi="Century Gothic"/>
                <w:color w:val="000000"/>
                <w:lang w:eastAsia="fr-CH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rPr>
          <w:rFonts w:ascii="Century Gothic" w:hAnsi="Century Gothic" w:eastAsia="Times New Roman" w:cs="Calibri"/>
          <w:color w:val="000000"/>
          <w:sz w:val="18"/>
          <w:szCs w:val="18"/>
          <w:lang w:eastAsia="fr-CH"/>
        </w:rPr>
      </w:pPr>
      <w:r>
        <w:rPr>
          <w:rFonts w:eastAsia="Times New Roman" w:cs="Calibri" w:ascii="Century Gothic" w:hAnsi="Century Gothic"/>
          <w:b/>
          <w:bCs/>
          <w:color w:val="000000"/>
          <w:sz w:val="18"/>
          <w:szCs w:val="18"/>
          <w:lang w:eastAsia="fr-CH"/>
        </w:rPr>
        <w:t xml:space="preserve">Legende der Boxen : </w:t>
      </w:r>
      <w:r>
        <w:rPr>
          <w:rFonts w:eastAsia="Times New Roman" w:cs="Calibri" w:ascii="Century Gothic" w:hAnsi="Century Gothic"/>
          <w:color w:val="000000"/>
          <w:sz w:val="18"/>
          <w:szCs w:val="18"/>
          <w:lang w:eastAsia="fr-CH"/>
        </w:rPr>
        <w:t xml:space="preserve"> Briefkasten (B) / Paketkasten (C) / Feuerrum (F) / Gegensprechanlage (I)</w:t>
      </w:r>
    </w:p>
    <w:sectPr>
      <w:headerReference w:type="default" r:id="rId3"/>
      <w:footerReference w:type="default" r:id="rId4"/>
      <w:type w:val="nextPage"/>
      <w:pgSz w:w="11906" w:h="16838"/>
      <w:pgMar w:left="720" w:right="720" w:header="720" w:top="1272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entury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jc w:val="center"/>
      <w:rPr>
        <w:rFonts w:ascii="Century Gothic" w:hAnsi="Century Gothic"/>
        <w:b/>
        <w:b/>
        <w:bCs/>
        <w:color w:val="767171" w:themeColor="background2" w:themeShade="80"/>
        <w:sz w:val="16"/>
        <w:szCs w:val="16"/>
      </w:rPr>
    </w:pPr>
    <w:r>
      <w:rPr>
        <w:rFonts w:ascii="Century Gothic" w:hAnsi="Century Gothic"/>
        <w:b/>
        <w:bCs/>
        <w:color w:val="767171" w:themeColor="background2" w:themeShade="80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Cs w:val="22"/>
        <w:lang w:val="fr-CH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fr-CH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4e47b2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4e47b2"/>
    <w:rPr/>
  </w:style>
  <w:style w:type="character" w:styleId="Internetverknpfung">
    <w:name w:val="Internetverknüpfung"/>
    <w:basedOn w:val="DefaultParagraphFont"/>
    <w:uiPriority w:val="99"/>
    <w:unhideWhenUsed/>
    <w:rsid w:val="004e47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e47b2"/>
    <w:rPr>
      <w:color w:val="605E5C"/>
      <w:shd w:fill="E1DFDD" w:val="clear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En-tteCar"/>
    <w:uiPriority w:val="99"/>
    <w:unhideWhenUsed/>
    <w:rsid w:val="004e47b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PieddepageCar"/>
    <w:uiPriority w:val="99"/>
    <w:unhideWhenUsed/>
    <w:rsid w:val="004e47b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6d656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Application>LibreOffice/6.4.7.2$Windows_X86_64 LibreOffice_project/639b8ac485750d5696d7590a72ef1b496725cfb5</Application>
  <Pages>1</Pages>
  <Words>193</Words>
  <Characters>981</Characters>
  <CharactersWithSpaces>1393</CharactersWithSpaces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2023-10-20T08:27:00Z</dcterms:created>
  <dc:creator>alexandre</dc:creator>
  <dc:description/>
  <dc:language>de-CH</dc:language>
  <cp:lastModifiedBy/>
  <cp:lastPrinted>2023-10-30T10:13:00Z</cp:lastPrinted>
  <dcterms:modified xsi:type="dcterms:W3CDTF">2024-04-13T13:47:51Z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